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F0" w:rsidRPr="00695054" w:rsidRDefault="00ED60F0" w:rsidP="00ED60F0">
      <w:pPr>
        <w:spacing w:after="120" w:line="240" w:lineRule="auto"/>
        <w:jc w:val="center"/>
        <w:rPr>
          <w:rFonts w:cs="Arial"/>
          <w:b/>
          <w:i/>
        </w:rPr>
      </w:pPr>
      <w:r w:rsidRPr="00695054">
        <w:rPr>
          <w:rFonts w:cs="Arial"/>
          <w:b/>
          <w:i/>
        </w:rPr>
        <w:t>Form 5  — TRANSCRIPT</w:t>
      </w:r>
    </w:p>
    <w:p w:rsidR="00ED60F0" w:rsidRPr="00ED60F0" w:rsidRDefault="00ED60F0" w:rsidP="00ED60F0">
      <w:pPr>
        <w:spacing w:after="120" w:line="240" w:lineRule="auto"/>
        <w:jc w:val="center"/>
        <w:rPr>
          <w:rFonts w:cs="Arial"/>
        </w:rPr>
      </w:pPr>
      <w:r w:rsidRPr="00695054">
        <w:rPr>
          <w:rFonts w:cs="Arial"/>
          <w:i/>
        </w:rPr>
        <w:t>[Rule 8]</w:t>
      </w:r>
    </w:p>
    <w:p w:rsidR="00ED60F0" w:rsidRPr="00ED60F0" w:rsidRDefault="00ED60F0" w:rsidP="00ED60F0">
      <w:pPr>
        <w:spacing w:after="360" w:line="240" w:lineRule="auto"/>
        <w:jc w:val="center"/>
        <w:rPr>
          <w:rFonts w:cs="Arial"/>
        </w:rPr>
      </w:pPr>
      <w:r w:rsidRPr="00ED60F0">
        <w:rPr>
          <w:rFonts w:cs="Arial"/>
        </w:rPr>
        <w:t xml:space="preserve">Cover Page (coloured </w:t>
      </w:r>
      <w:r>
        <w:rPr>
          <w:rFonts w:cs="Arial"/>
        </w:rPr>
        <w:t>Red</w:t>
      </w:r>
      <w:r w:rsidRPr="00ED60F0">
        <w:rPr>
          <w:rFonts w:cs="Arial"/>
        </w:rPr>
        <w:t>)</w:t>
      </w:r>
    </w:p>
    <w:p w:rsidR="00ED60F0" w:rsidRDefault="00ED60F0" w:rsidP="00ED60F0">
      <w:pPr>
        <w:pBdr>
          <w:top w:val="single" w:sz="4" w:space="1" w:color="auto"/>
          <w:left w:val="single" w:sz="4" w:space="4" w:color="auto"/>
          <w:bottom w:val="single" w:sz="4" w:space="1" w:color="auto"/>
          <w:right w:val="single" w:sz="4" w:space="4" w:color="auto"/>
        </w:pBdr>
        <w:spacing w:before="240" w:after="240" w:line="240" w:lineRule="auto"/>
        <w:jc w:val="center"/>
        <w:rPr>
          <w:rFonts w:cs="Arial"/>
          <w:b/>
        </w:rPr>
      </w:pPr>
    </w:p>
    <w:p w:rsidR="00ED60F0" w:rsidRDefault="00ED60F0" w:rsidP="00ED60F0">
      <w:pPr>
        <w:pBdr>
          <w:top w:val="single" w:sz="4" w:space="1" w:color="auto"/>
          <w:left w:val="single" w:sz="4" w:space="4" w:color="auto"/>
          <w:bottom w:val="single" w:sz="4" w:space="1" w:color="auto"/>
          <w:right w:val="single" w:sz="4" w:space="4" w:color="auto"/>
        </w:pBdr>
        <w:spacing w:before="240" w:after="240" w:line="240" w:lineRule="auto"/>
        <w:jc w:val="center"/>
        <w:rPr>
          <w:rFonts w:cs="Arial"/>
          <w:b/>
        </w:rPr>
      </w:pPr>
    </w:p>
    <w:p w:rsidR="00ED60F0" w:rsidRDefault="00ED60F0" w:rsidP="00ED60F0">
      <w:pPr>
        <w:pBdr>
          <w:top w:val="single" w:sz="4" w:space="1" w:color="auto"/>
          <w:left w:val="single" w:sz="4" w:space="4" w:color="auto"/>
          <w:bottom w:val="single" w:sz="4" w:space="1" w:color="auto"/>
          <w:right w:val="single" w:sz="4" w:space="4" w:color="auto"/>
        </w:pBdr>
        <w:spacing w:before="240" w:after="240" w:line="240" w:lineRule="auto"/>
        <w:jc w:val="center"/>
        <w:rPr>
          <w:rFonts w:cs="Arial"/>
          <w:b/>
        </w:rPr>
      </w:pPr>
      <w:r w:rsidRPr="00ED60F0">
        <w:rPr>
          <w:rFonts w:cs="Arial"/>
          <w:b/>
        </w:rPr>
        <w:t>COURT OF APPEAL</w:t>
      </w:r>
    </w:p>
    <w:p w:rsidR="00ED60F0" w:rsidRPr="00ED60F0" w:rsidRDefault="00ED60F0" w:rsidP="00ED60F0">
      <w:pPr>
        <w:pBdr>
          <w:top w:val="single" w:sz="4" w:space="1" w:color="auto"/>
          <w:left w:val="single" w:sz="4" w:space="4" w:color="auto"/>
          <w:bottom w:val="single" w:sz="4" w:space="1" w:color="auto"/>
          <w:right w:val="single" w:sz="4" w:space="4" w:color="auto"/>
        </w:pBdr>
        <w:spacing w:before="240" w:after="240" w:line="240" w:lineRule="auto"/>
        <w:jc w:val="center"/>
        <w:rPr>
          <w:rFonts w:cs="Arial"/>
          <w:b/>
        </w:rPr>
      </w:pPr>
    </w:p>
    <w:p w:rsidR="00ED60F0" w:rsidRPr="00ED60F0" w:rsidRDefault="00ED60F0" w:rsidP="00ED60F0">
      <w:pPr>
        <w:pBdr>
          <w:top w:val="single" w:sz="4" w:space="1" w:color="auto"/>
          <w:left w:val="single" w:sz="4" w:space="4" w:color="auto"/>
          <w:bottom w:val="single" w:sz="4" w:space="1" w:color="auto"/>
          <w:right w:val="single" w:sz="4" w:space="4" w:color="auto"/>
        </w:pBdr>
        <w:spacing w:after="120" w:line="240" w:lineRule="auto"/>
        <w:rPr>
          <w:rFonts w:cs="Arial"/>
        </w:rPr>
      </w:pPr>
      <w:r w:rsidRPr="00ED60F0">
        <w:rPr>
          <w:rFonts w:cs="Arial"/>
        </w:rPr>
        <w:t xml:space="preserve">ON APPEAL FROM: (State court or judge from whose order the appeal is brought, together with the date that the order was pronounced.) </w:t>
      </w:r>
    </w:p>
    <w:p w:rsidR="00ED60F0" w:rsidRPr="00695054" w:rsidRDefault="00ED60F0" w:rsidP="00ED60F0">
      <w:pPr>
        <w:pBdr>
          <w:top w:val="single" w:sz="4" w:space="1" w:color="auto"/>
          <w:left w:val="single" w:sz="4" w:space="4" w:color="auto"/>
          <w:bottom w:val="single" w:sz="4" w:space="1" w:color="auto"/>
          <w:right w:val="single" w:sz="4" w:space="4" w:color="auto"/>
        </w:pBdr>
        <w:spacing w:after="120" w:line="240" w:lineRule="auto"/>
        <w:jc w:val="center"/>
        <w:rPr>
          <w:rFonts w:cs="Arial"/>
          <w:i/>
        </w:rPr>
      </w:pPr>
      <w:r w:rsidRPr="00695054">
        <w:rPr>
          <w:rFonts w:cs="Arial"/>
          <w:i/>
        </w:rPr>
        <w:t>(Style of Cause)</w:t>
      </w:r>
    </w:p>
    <w:p w:rsidR="00ED60F0" w:rsidRPr="0017550F" w:rsidRDefault="00ED60F0" w:rsidP="00ED60F0">
      <w:pPr>
        <w:pBdr>
          <w:top w:val="single" w:sz="4" w:space="1" w:color="auto"/>
          <w:left w:val="single" w:sz="4" w:space="4" w:color="auto"/>
          <w:bottom w:val="single" w:sz="4" w:space="1" w:color="auto"/>
          <w:right w:val="single" w:sz="4" w:space="4" w:color="auto"/>
        </w:pBdr>
        <w:spacing w:after="120" w:line="240" w:lineRule="auto"/>
        <w:rPr>
          <w:rFonts w:cs="Arial"/>
          <w:b/>
        </w:rPr>
      </w:pPr>
      <w:r w:rsidRPr="0017550F">
        <w:rPr>
          <w:rFonts w:cs="Arial"/>
          <w:b/>
        </w:rPr>
        <w:t xml:space="preserve">BETWEEN: </w:t>
      </w:r>
    </w:p>
    <w:p w:rsidR="00ED60F0" w:rsidRPr="00F178FB" w:rsidRDefault="00ED60F0" w:rsidP="00ED60F0">
      <w:pPr>
        <w:pBdr>
          <w:top w:val="single" w:sz="4" w:space="1" w:color="auto"/>
          <w:left w:val="single" w:sz="4" w:space="4" w:color="auto"/>
          <w:bottom w:val="single" w:sz="4" w:space="1" w:color="auto"/>
          <w:right w:val="single" w:sz="4" w:space="4" w:color="auto"/>
        </w:pBdr>
        <w:spacing w:after="120" w:line="240" w:lineRule="auto"/>
        <w:jc w:val="center"/>
        <w:rPr>
          <w:rFonts w:cs="Arial"/>
          <w:b/>
        </w:rPr>
      </w:pPr>
      <w:bookmarkStart w:id="0" w:name="_GoBack"/>
      <w:r w:rsidRPr="00F178FB">
        <w:rPr>
          <w:rFonts w:cs="Arial"/>
          <w:b/>
        </w:rPr>
        <w:t>RE</w:t>
      </w:r>
      <w:r w:rsidR="000D24AD" w:rsidRPr="00F178FB">
        <w:rPr>
          <w:rFonts w:cs="Arial"/>
          <w:b/>
        </w:rPr>
        <w:t>X</w:t>
      </w:r>
    </w:p>
    <w:bookmarkEnd w:id="0"/>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r w:rsidRPr="00ED60F0">
        <w:rPr>
          <w:rFonts w:cs="Arial"/>
        </w:rPr>
        <w:t>(Respondent/Appellant)</w:t>
      </w:r>
    </w:p>
    <w:p w:rsidR="00ED60F0" w:rsidRPr="0017550F" w:rsidRDefault="00ED60F0" w:rsidP="00ED60F0">
      <w:pPr>
        <w:pBdr>
          <w:top w:val="single" w:sz="4" w:space="1" w:color="auto"/>
          <w:left w:val="single" w:sz="4" w:space="4" w:color="auto"/>
          <w:bottom w:val="single" w:sz="4" w:space="1" w:color="auto"/>
          <w:right w:val="single" w:sz="4" w:space="4" w:color="auto"/>
        </w:pBdr>
        <w:spacing w:after="0" w:line="240" w:lineRule="auto"/>
        <w:rPr>
          <w:rFonts w:cs="Arial"/>
          <w:b/>
        </w:rPr>
      </w:pPr>
      <w:r w:rsidRPr="0017550F">
        <w:rPr>
          <w:rFonts w:cs="Arial"/>
          <w:b/>
        </w:rPr>
        <w:t xml:space="preserve">AND: </w:t>
      </w:r>
    </w:p>
    <w:p w:rsidR="00ED60F0" w:rsidRPr="00ED60F0" w:rsidRDefault="00ED60F0" w:rsidP="00ED60F0">
      <w:pPr>
        <w:pBdr>
          <w:top w:val="single" w:sz="4" w:space="1" w:color="auto"/>
          <w:left w:val="single" w:sz="4" w:space="4" w:color="auto"/>
          <w:bottom w:val="single" w:sz="4" w:space="1" w:color="auto"/>
          <w:right w:val="single" w:sz="4" w:space="4" w:color="auto"/>
        </w:pBdr>
        <w:spacing w:after="120" w:line="240" w:lineRule="auto"/>
        <w:jc w:val="center"/>
        <w:rPr>
          <w:rFonts w:cs="Arial"/>
        </w:rPr>
      </w:pPr>
      <w:r w:rsidRPr="00ED60F0">
        <w:rPr>
          <w:rFonts w:cs="Arial"/>
        </w:rPr>
        <w:t>................................................................</w:t>
      </w: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r w:rsidRPr="00ED60F0">
        <w:rPr>
          <w:rFonts w:cs="Arial"/>
        </w:rPr>
        <w:t>(Appellant/Respondent)</w:t>
      </w: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rPr>
          <w:rFonts w:cs="Arial"/>
        </w:rPr>
      </w:pPr>
    </w:p>
    <w:p w:rsidR="00ED60F0" w:rsidRPr="0017550F" w:rsidRDefault="00ED60F0" w:rsidP="00ED60F0">
      <w:pPr>
        <w:pBdr>
          <w:left w:val="single" w:sz="4" w:space="4" w:color="auto"/>
          <w:right w:val="single" w:sz="4" w:space="4" w:color="auto"/>
        </w:pBdr>
        <w:spacing w:before="240" w:after="240" w:line="240" w:lineRule="auto"/>
        <w:jc w:val="center"/>
        <w:rPr>
          <w:rFonts w:cs="Arial"/>
          <w:b/>
        </w:rPr>
      </w:pPr>
      <w:r w:rsidRPr="0017550F">
        <w:rPr>
          <w:rFonts w:cs="Arial"/>
          <w:b/>
        </w:rPr>
        <w:t>TRANSCRIPT</w:t>
      </w:r>
    </w:p>
    <w:p w:rsidR="00ED60F0" w:rsidRPr="00ED60F0" w:rsidRDefault="00ED60F0" w:rsidP="00ED60F0">
      <w:pPr>
        <w:pBdr>
          <w:top w:val="single" w:sz="4" w:space="1" w:color="auto"/>
          <w:left w:val="single" w:sz="4" w:space="4" w:color="auto"/>
          <w:bottom w:val="single" w:sz="4" w:space="1" w:color="auto"/>
          <w:right w:val="single" w:sz="4" w:space="4" w:color="auto"/>
        </w:pBdr>
        <w:spacing w:after="360" w:line="240" w:lineRule="auto"/>
        <w:rPr>
          <w:rFonts w:cs="Arial"/>
        </w:rPr>
      </w:pP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rPr>
          <w:rFonts w:cs="Arial"/>
        </w:rPr>
      </w:pPr>
      <w:r w:rsidRPr="00ED60F0">
        <w:rPr>
          <w:rFonts w:cs="Arial"/>
        </w:rPr>
        <w:t>(Name of counsel for appellant)</w:t>
      </w: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r w:rsidRPr="00ED60F0">
        <w:rPr>
          <w:rFonts w:cs="Arial"/>
        </w:rPr>
        <w:t>............................................</w:t>
      </w:r>
    </w:p>
    <w:p w:rsidR="00ED60F0" w:rsidRPr="00ED60F0" w:rsidRDefault="00ED60F0" w:rsidP="00ED60F0">
      <w:pPr>
        <w:pBdr>
          <w:top w:val="single" w:sz="4" w:space="1" w:color="auto"/>
          <w:left w:val="single" w:sz="4" w:space="4" w:color="auto"/>
          <w:bottom w:val="single" w:sz="4" w:space="1" w:color="auto"/>
          <w:right w:val="single" w:sz="4" w:space="4" w:color="auto"/>
        </w:pBdr>
        <w:spacing w:after="240" w:line="240" w:lineRule="auto"/>
        <w:jc w:val="right"/>
        <w:rPr>
          <w:rFonts w:cs="Arial"/>
        </w:rPr>
      </w:pPr>
      <w:r w:rsidRPr="00ED60F0">
        <w:rPr>
          <w:rFonts w:cs="Arial"/>
        </w:rPr>
        <w:t>Counsel</w:t>
      </w:r>
    </w:p>
    <w:p w:rsidR="00ED60F0" w:rsidRPr="00ED60F0" w:rsidRDefault="00ED60F0" w:rsidP="00ED60F0">
      <w:pPr>
        <w:pBdr>
          <w:top w:val="single" w:sz="4" w:space="1" w:color="auto"/>
          <w:left w:val="single" w:sz="4" w:space="4" w:color="auto"/>
          <w:bottom w:val="single" w:sz="4" w:space="1" w:color="auto"/>
          <w:right w:val="single" w:sz="4" w:space="4" w:color="auto"/>
        </w:pBdr>
        <w:spacing w:after="240" w:line="240" w:lineRule="auto"/>
        <w:rPr>
          <w:rFonts w:cs="Arial"/>
        </w:rPr>
      </w:pPr>
      <w:r w:rsidRPr="00ED60F0">
        <w:rPr>
          <w:rFonts w:cs="Arial"/>
        </w:rPr>
        <w:t>(Name of counsel for respondent)</w:t>
      </w: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r w:rsidRPr="00ED60F0">
        <w:rPr>
          <w:rFonts w:cs="Arial"/>
        </w:rPr>
        <w:t>............................................</w:t>
      </w: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r w:rsidRPr="00ED60F0">
        <w:rPr>
          <w:rFonts w:cs="Arial"/>
        </w:rPr>
        <w:t>Counsel</w:t>
      </w: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jc w:val="right"/>
        <w:rPr>
          <w:rFonts w:cs="Arial"/>
        </w:rPr>
      </w:pP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rPr>
          <w:rFonts w:cs="Arial"/>
        </w:rPr>
      </w:pP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rPr>
          <w:rFonts w:cs="Arial"/>
        </w:rPr>
      </w:pPr>
    </w:p>
    <w:p w:rsidR="00ED60F0" w:rsidRPr="00ED60F0" w:rsidRDefault="00ED60F0" w:rsidP="00ED60F0">
      <w:pPr>
        <w:pBdr>
          <w:top w:val="single" w:sz="4" w:space="1" w:color="auto"/>
          <w:left w:val="single" w:sz="4" w:space="4" w:color="auto"/>
          <w:bottom w:val="single" w:sz="4" w:space="1" w:color="auto"/>
          <w:right w:val="single" w:sz="4" w:space="4" w:color="auto"/>
        </w:pBdr>
        <w:spacing w:after="0" w:line="240" w:lineRule="auto"/>
        <w:rPr>
          <w:rFonts w:cs="Arial"/>
        </w:rPr>
      </w:pPr>
    </w:p>
    <w:p w:rsidR="00ED60F0" w:rsidRPr="00ED60F0" w:rsidRDefault="00ED60F0" w:rsidP="00452C50">
      <w:pPr>
        <w:pBdr>
          <w:top w:val="single" w:sz="4" w:space="1" w:color="auto"/>
          <w:left w:val="single" w:sz="4" w:space="4" w:color="auto"/>
          <w:right w:val="single" w:sz="4" w:space="4" w:color="auto"/>
        </w:pBdr>
        <w:spacing w:after="0" w:line="240" w:lineRule="auto"/>
        <w:jc w:val="center"/>
        <w:rPr>
          <w:rFonts w:cs="Arial"/>
          <w:b/>
        </w:rPr>
      </w:pPr>
    </w:p>
    <w:p w:rsidR="00ED60F0" w:rsidRPr="00ED60F0" w:rsidRDefault="00ED60F0" w:rsidP="00452C50">
      <w:pPr>
        <w:pBdr>
          <w:top w:val="single" w:sz="4" w:space="1" w:color="auto"/>
          <w:left w:val="single" w:sz="4" w:space="4" w:color="auto"/>
          <w:right w:val="single" w:sz="4" w:space="4" w:color="auto"/>
        </w:pBdr>
        <w:spacing w:after="0" w:line="240" w:lineRule="auto"/>
        <w:jc w:val="center"/>
        <w:rPr>
          <w:rFonts w:cs="Arial"/>
          <w:b/>
        </w:rPr>
      </w:pPr>
      <w:r w:rsidRPr="00ED60F0">
        <w:rPr>
          <w:rFonts w:cs="Arial"/>
          <w:b/>
        </w:rPr>
        <w:t>INDEX</w:t>
      </w:r>
    </w:p>
    <w:p w:rsidR="00ED60F0" w:rsidRPr="00ED60F0" w:rsidRDefault="00ED60F0" w:rsidP="00452C50">
      <w:pPr>
        <w:pBdr>
          <w:top w:val="single" w:sz="4" w:space="1" w:color="auto"/>
          <w:left w:val="single" w:sz="4" w:space="4" w:color="auto"/>
          <w:right w:val="single" w:sz="4" w:space="4" w:color="auto"/>
        </w:pBdr>
        <w:spacing w:after="0" w:line="240" w:lineRule="auto"/>
        <w:rPr>
          <w:rFonts w:cs="Arial"/>
        </w:rPr>
      </w:pPr>
      <w:r w:rsidRPr="00ED60F0">
        <w:rPr>
          <w:rFonts w:cs="Arial"/>
        </w:rPr>
        <w:t xml:space="preserve">  </w:t>
      </w:r>
    </w:p>
    <w:p w:rsidR="00ED60F0" w:rsidRPr="00452C50" w:rsidRDefault="00ED60F0" w:rsidP="00695054">
      <w:pPr>
        <w:pBdr>
          <w:top w:val="single" w:sz="4" w:space="1" w:color="auto"/>
          <w:left w:val="single" w:sz="4" w:space="4" w:color="auto"/>
          <w:bottom w:val="single" w:sz="4" w:space="31" w:color="auto"/>
          <w:right w:val="single" w:sz="4" w:space="4" w:color="auto"/>
          <w:between w:val="single" w:sz="4" w:space="1" w:color="auto"/>
        </w:pBdr>
        <w:spacing w:after="0" w:line="240" w:lineRule="auto"/>
        <w:jc w:val="center"/>
        <w:rPr>
          <w:rFonts w:cs="Arial"/>
        </w:rPr>
      </w:pPr>
      <w:r w:rsidRPr="00452C50">
        <w:rPr>
          <w:rFonts w:cs="Arial"/>
        </w:rPr>
        <w:t>DESCRIPTION</w:t>
      </w:r>
      <w:r w:rsidRPr="00452C50">
        <w:rPr>
          <w:rFonts w:cs="Arial"/>
        </w:rPr>
        <w:tab/>
      </w:r>
      <w:r w:rsidRPr="00452C50">
        <w:rPr>
          <w:rFonts w:cs="Arial"/>
        </w:rPr>
        <w:tab/>
      </w:r>
      <w:r w:rsidRPr="00452C50">
        <w:rPr>
          <w:rFonts w:cs="Arial"/>
        </w:rPr>
        <w:tab/>
        <w:t xml:space="preserve"> </w:t>
      </w:r>
      <w:r w:rsidR="00452C50">
        <w:rPr>
          <w:rFonts w:cs="Arial"/>
        </w:rPr>
        <w:t xml:space="preserve"> </w:t>
      </w:r>
      <w:r w:rsidR="00452C50">
        <w:rPr>
          <w:rFonts w:cs="Arial"/>
        </w:rPr>
        <w:tab/>
      </w:r>
      <w:r w:rsidRPr="00452C50">
        <w:rPr>
          <w:rFonts w:cs="Arial"/>
        </w:rPr>
        <w:t>DATE</w:t>
      </w:r>
      <w:r w:rsidRPr="00452C50">
        <w:rPr>
          <w:rFonts w:cs="Arial"/>
        </w:rPr>
        <w:tab/>
        <w:t xml:space="preserve"> </w:t>
      </w:r>
      <w:r w:rsidRPr="00452C50">
        <w:rPr>
          <w:rFonts w:cs="Arial"/>
        </w:rPr>
        <w:tab/>
      </w:r>
      <w:r w:rsidRPr="00452C50">
        <w:rPr>
          <w:rFonts w:cs="Arial"/>
        </w:rPr>
        <w:tab/>
      </w:r>
      <w:r w:rsidRPr="00452C50">
        <w:rPr>
          <w:rFonts w:cs="Arial"/>
        </w:rPr>
        <w:tab/>
      </w:r>
      <w:r w:rsidRPr="00452C50">
        <w:rPr>
          <w:rFonts w:cs="Arial"/>
        </w:rPr>
        <w:tab/>
      </w:r>
      <w:r w:rsidRPr="00452C50">
        <w:rPr>
          <w:rFonts w:cs="Arial"/>
        </w:rPr>
        <w:tab/>
        <w:t>PAGE</w:t>
      </w:r>
    </w:p>
    <w:p w:rsidR="00ED60F0" w:rsidRPr="00ED60F0" w:rsidRDefault="00ED60F0" w:rsidP="00695054">
      <w:pPr>
        <w:pBdr>
          <w:top w:val="single" w:sz="4" w:space="1" w:color="auto"/>
          <w:left w:val="single" w:sz="4" w:space="4" w:color="auto"/>
          <w:bottom w:val="single" w:sz="4" w:space="31" w:color="auto"/>
          <w:right w:val="single" w:sz="4" w:space="4" w:color="auto"/>
        </w:pBdr>
        <w:spacing w:after="0" w:line="240" w:lineRule="auto"/>
        <w:rPr>
          <w:rFonts w:cs="Arial"/>
        </w:rPr>
      </w:pPr>
    </w:p>
    <w:p w:rsidR="00ED60F0" w:rsidRPr="0017550F" w:rsidRDefault="00ED60F0" w:rsidP="00695054">
      <w:pPr>
        <w:pBdr>
          <w:top w:val="single" w:sz="4" w:space="1" w:color="auto"/>
          <w:left w:val="single" w:sz="4" w:space="4" w:color="auto"/>
          <w:bottom w:val="single" w:sz="4" w:space="31" w:color="auto"/>
          <w:right w:val="single" w:sz="4" w:space="4" w:color="auto"/>
        </w:pBdr>
        <w:spacing w:after="0" w:line="240" w:lineRule="auto"/>
        <w:rPr>
          <w:rFonts w:cs="Arial"/>
          <w:b/>
        </w:rPr>
      </w:pPr>
    </w:p>
    <w:p w:rsidR="00ED60F0" w:rsidRPr="0017550F" w:rsidRDefault="00ED60F0" w:rsidP="00695054">
      <w:pPr>
        <w:pBdr>
          <w:top w:val="single" w:sz="4" w:space="1" w:color="auto"/>
          <w:left w:val="single" w:sz="4" w:space="4" w:color="auto"/>
          <w:bottom w:val="single" w:sz="4" w:space="31" w:color="auto"/>
          <w:right w:val="single" w:sz="4" w:space="4" w:color="auto"/>
        </w:pBdr>
        <w:spacing w:after="120" w:line="240" w:lineRule="auto"/>
        <w:jc w:val="center"/>
        <w:rPr>
          <w:rFonts w:cs="Arial"/>
          <w:b/>
        </w:rPr>
      </w:pPr>
      <w:r w:rsidRPr="0017550F">
        <w:rPr>
          <w:rFonts w:cs="Arial"/>
          <w:b/>
        </w:rPr>
        <w:t>TRANSCRIPT</w:t>
      </w:r>
    </w:p>
    <w:p w:rsidR="00ED60F0" w:rsidRDefault="00ED60F0" w:rsidP="00695054">
      <w:pPr>
        <w:pBdr>
          <w:top w:val="single" w:sz="4" w:space="1" w:color="auto"/>
          <w:left w:val="single" w:sz="4" w:space="4" w:color="auto"/>
          <w:bottom w:val="single" w:sz="4" w:space="31" w:color="auto"/>
          <w:right w:val="single" w:sz="4" w:space="4" w:color="auto"/>
        </w:pBdr>
        <w:spacing w:after="120" w:line="240" w:lineRule="auto"/>
        <w:rPr>
          <w:rFonts w:cs="Arial"/>
        </w:rPr>
      </w:pPr>
      <w:r w:rsidRPr="00ED60F0">
        <w:rPr>
          <w:rFonts w:cs="Arial"/>
        </w:rPr>
        <w:tab/>
      </w:r>
      <w:r w:rsidRPr="00ED60F0">
        <w:rPr>
          <w:rFonts w:cs="Arial"/>
        </w:rPr>
        <w:tab/>
        <w:t xml:space="preserve">PART 1 — </w:t>
      </w:r>
      <w:r>
        <w:rPr>
          <w:rFonts w:cs="Arial"/>
        </w:rPr>
        <w:t>EVIDENCE</w:t>
      </w:r>
    </w:p>
    <w:p w:rsidR="00ED60F0" w:rsidRDefault="00523183" w:rsidP="00695054">
      <w:pPr>
        <w:pBdr>
          <w:top w:val="single" w:sz="4" w:space="1" w:color="auto"/>
          <w:left w:val="single" w:sz="4" w:space="4" w:color="auto"/>
          <w:bottom w:val="single" w:sz="4" w:space="31" w:color="auto"/>
          <w:right w:val="single" w:sz="4" w:space="4" w:color="auto"/>
        </w:pBdr>
        <w:spacing w:after="120" w:line="240" w:lineRule="auto"/>
        <w:ind w:left="1440" w:hanging="1440"/>
        <w:rPr>
          <w:rFonts w:cs="Arial"/>
        </w:rPr>
      </w:pPr>
      <w:r>
        <w:rPr>
          <w:rFonts w:cs="Arial"/>
        </w:rPr>
        <w:tab/>
      </w:r>
      <w:r w:rsidR="00ED60F0">
        <w:rPr>
          <w:rFonts w:cs="Arial"/>
        </w:rPr>
        <w:t>(</w:t>
      </w:r>
      <w:r w:rsidR="00ED60F0" w:rsidRPr="00ED60F0">
        <w:rPr>
          <w:rFonts w:cs="Arial"/>
        </w:rPr>
        <w:t xml:space="preserve">Each witness by name, stating whether for the Crown or defendant, examination in chief, cross examination, re-examination or as the </w:t>
      </w:r>
      <w:r w:rsidR="00695054">
        <w:rPr>
          <w:rFonts w:cs="Arial"/>
        </w:rPr>
        <w:t>case may be, giving the page.)</w:t>
      </w:r>
    </w:p>
    <w:p w:rsidR="00695054" w:rsidRPr="00ED60F0" w:rsidRDefault="00695054" w:rsidP="00695054">
      <w:pPr>
        <w:pBdr>
          <w:top w:val="single" w:sz="4" w:space="1" w:color="auto"/>
          <w:left w:val="single" w:sz="4" w:space="4" w:color="auto"/>
          <w:bottom w:val="single" w:sz="4" w:space="31" w:color="auto"/>
          <w:right w:val="single" w:sz="4" w:space="4" w:color="auto"/>
        </w:pBdr>
        <w:spacing w:after="120" w:line="240" w:lineRule="auto"/>
        <w:ind w:left="1440" w:hanging="1440"/>
        <w:rPr>
          <w:rFonts w:cs="Arial"/>
        </w:rPr>
      </w:pPr>
    </w:p>
    <w:p w:rsidR="00ED60F0" w:rsidRPr="00ED60F0" w:rsidRDefault="00ED60F0" w:rsidP="00695054">
      <w:pPr>
        <w:pBdr>
          <w:top w:val="single" w:sz="4" w:space="1" w:color="auto"/>
          <w:left w:val="single" w:sz="4" w:space="4" w:color="auto"/>
          <w:bottom w:val="single" w:sz="4" w:space="31" w:color="auto"/>
          <w:right w:val="single" w:sz="4" w:space="4" w:color="auto"/>
        </w:pBdr>
        <w:spacing w:after="120" w:line="240" w:lineRule="auto"/>
        <w:rPr>
          <w:rFonts w:cs="Arial"/>
        </w:rPr>
      </w:pPr>
      <w:r w:rsidRPr="00ED60F0">
        <w:rPr>
          <w:rFonts w:cs="Arial"/>
        </w:rPr>
        <w:tab/>
      </w:r>
      <w:r w:rsidRPr="00ED60F0">
        <w:rPr>
          <w:rFonts w:cs="Arial"/>
        </w:rPr>
        <w:tab/>
        <w:t xml:space="preserve">PART 2 — </w:t>
      </w:r>
      <w:r>
        <w:rPr>
          <w:rFonts w:cs="Arial"/>
        </w:rPr>
        <w:t>RULINGS, REASONS FOR JUDGMENT, CHARGE TO THE JURY</w:t>
      </w:r>
    </w:p>
    <w:p w:rsidR="00ED60F0" w:rsidRDefault="00FD4D91" w:rsidP="00695054">
      <w:pPr>
        <w:pBdr>
          <w:top w:val="single" w:sz="4" w:space="1" w:color="auto"/>
          <w:left w:val="single" w:sz="4" w:space="4" w:color="auto"/>
          <w:bottom w:val="single" w:sz="4" w:space="31" w:color="auto"/>
          <w:right w:val="single" w:sz="4" w:space="4" w:color="auto"/>
        </w:pBdr>
        <w:spacing w:after="120" w:line="240" w:lineRule="auto"/>
        <w:ind w:left="1440" w:hanging="1440"/>
        <w:rPr>
          <w:rFonts w:cs="Arial"/>
        </w:rPr>
      </w:pPr>
      <w:r>
        <w:rPr>
          <w:rFonts w:cs="Arial"/>
        </w:rPr>
        <w:tab/>
      </w:r>
      <w:r w:rsidR="00ED60F0" w:rsidRPr="00ED60F0">
        <w:rPr>
          <w:rFonts w:cs="Arial"/>
        </w:rPr>
        <w:t xml:space="preserve">(Each ruling made by the trial judge and his reasons for judgment or, where the trial </w:t>
      </w:r>
      <w:r w:rsidR="00544B9C">
        <w:rPr>
          <w:rFonts w:cs="Arial"/>
        </w:rPr>
        <w:br/>
      </w:r>
      <w:r w:rsidR="00ED60F0" w:rsidRPr="00ED60F0">
        <w:rPr>
          <w:rFonts w:cs="Arial"/>
        </w:rPr>
        <w:t>was with a jury, his charge to the jury.)</w:t>
      </w:r>
    </w:p>
    <w:p w:rsidR="00695054" w:rsidRPr="00ED60F0" w:rsidRDefault="00695054" w:rsidP="00695054">
      <w:pPr>
        <w:pBdr>
          <w:top w:val="single" w:sz="4" w:space="1" w:color="auto"/>
          <w:left w:val="single" w:sz="4" w:space="4" w:color="auto"/>
          <w:bottom w:val="single" w:sz="4" w:space="31" w:color="auto"/>
          <w:right w:val="single" w:sz="4" w:space="4" w:color="auto"/>
        </w:pBdr>
        <w:spacing w:after="120" w:line="240" w:lineRule="auto"/>
        <w:ind w:left="1440" w:hanging="1440"/>
        <w:rPr>
          <w:rFonts w:cs="Arial"/>
        </w:rPr>
      </w:pPr>
    </w:p>
    <w:p w:rsidR="00ED60F0" w:rsidRPr="00ED60F0" w:rsidRDefault="00FB5078" w:rsidP="00695054">
      <w:pPr>
        <w:pBdr>
          <w:top w:val="single" w:sz="4" w:space="1" w:color="auto"/>
          <w:left w:val="single" w:sz="4" w:space="4" w:color="auto"/>
          <w:bottom w:val="single" w:sz="4" w:space="31" w:color="auto"/>
          <w:right w:val="single" w:sz="4" w:space="4" w:color="auto"/>
        </w:pBdr>
        <w:spacing w:after="120" w:line="240" w:lineRule="auto"/>
        <w:rPr>
          <w:rFonts w:cs="Arial"/>
        </w:rPr>
      </w:pPr>
      <w:r>
        <w:rPr>
          <w:rFonts w:cs="Arial"/>
        </w:rPr>
        <w:tab/>
      </w:r>
      <w:r>
        <w:rPr>
          <w:rFonts w:cs="Arial"/>
        </w:rPr>
        <w:tab/>
        <w:t>EXCLUDED EVIDENCE (</w:t>
      </w:r>
      <w:r w:rsidR="00ED60F0" w:rsidRPr="00ED60F0">
        <w:rPr>
          <w:rFonts w:cs="Arial"/>
        </w:rPr>
        <w:t>A statement of evidence excluded under Rule 9.)</w:t>
      </w:r>
    </w:p>
    <w:p w:rsidR="00ED60F0" w:rsidRPr="00ED60F0" w:rsidRDefault="00ED60F0" w:rsidP="00695054">
      <w:pPr>
        <w:pBdr>
          <w:top w:val="single" w:sz="4" w:space="1" w:color="auto"/>
          <w:left w:val="single" w:sz="4" w:space="4" w:color="auto"/>
          <w:bottom w:val="single" w:sz="4" w:space="31" w:color="auto"/>
          <w:right w:val="single" w:sz="4" w:space="4" w:color="auto"/>
        </w:pBdr>
        <w:spacing w:after="120" w:line="240" w:lineRule="auto"/>
        <w:rPr>
          <w:rFonts w:cs="Arial"/>
        </w:rPr>
      </w:pPr>
    </w:p>
    <w:p w:rsidR="00ED60F0" w:rsidRPr="00ED60F0" w:rsidRDefault="00ED60F0" w:rsidP="00695054">
      <w:pPr>
        <w:pBdr>
          <w:top w:val="single" w:sz="4" w:space="1" w:color="auto"/>
          <w:left w:val="single" w:sz="4" w:space="4" w:color="auto"/>
          <w:bottom w:val="single" w:sz="4" w:space="31" w:color="auto"/>
          <w:right w:val="single" w:sz="4" w:space="4" w:color="auto"/>
        </w:pBdr>
        <w:spacing w:after="120" w:line="240" w:lineRule="auto"/>
        <w:rPr>
          <w:rFonts w:cs="Arial"/>
        </w:rPr>
      </w:pPr>
    </w:p>
    <w:p w:rsidR="00ED60F0" w:rsidRPr="00ED60F0" w:rsidRDefault="00ED60F0" w:rsidP="00452C50">
      <w:pPr>
        <w:spacing w:after="120" w:line="240" w:lineRule="auto"/>
        <w:rPr>
          <w:rFonts w:cs="Arial"/>
        </w:rPr>
      </w:pPr>
    </w:p>
    <w:p w:rsidR="00ED60F0" w:rsidRPr="00ED60F0" w:rsidRDefault="00ED60F0" w:rsidP="001F2E48">
      <w:pPr>
        <w:pBdr>
          <w:top w:val="single" w:sz="4" w:space="1" w:color="auto"/>
          <w:left w:val="single" w:sz="4" w:space="4" w:color="auto"/>
          <w:bottom w:val="single" w:sz="4" w:space="1" w:color="auto"/>
          <w:right w:val="single" w:sz="4" w:space="4" w:color="auto"/>
        </w:pBdr>
        <w:rPr>
          <w:rFonts w:cs="Arial"/>
          <w:sz w:val="22"/>
        </w:rPr>
      </w:pPr>
      <w:r w:rsidRPr="00ED60F0">
        <w:rPr>
          <w:rFonts w:cs="Arial"/>
        </w:rPr>
        <w:br w:type="page"/>
      </w:r>
      <w:r w:rsidRPr="00ED60F0">
        <w:rPr>
          <w:rFonts w:cs="Arial"/>
          <w:sz w:val="22"/>
        </w:rPr>
        <w:lastRenderedPageBreak/>
        <w:t xml:space="preserve">1 </w:t>
      </w:r>
      <w:r w:rsidR="00FD4D91">
        <w:rPr>
          <w:rFonts w:cs="Arial"/>
          <w:sz w:val="22"/>
        </w:rPr>
        <w:t xml:space="preserve"> </w:t>
      </w:r>
      <w:r w:rsidR="00FD4D91">
        <w:rPr>
          <w:rFonts w:cs="Arial"/>
          <w:sz w:val="22"/>
        </w:rPr>
        <w:tab/>
      </w:r>
      <w:r w:rsidR="00FD4D91">
        <w:rPr>
          <w:rFonts w:cs="Arial"/>
          <w:sz w:val="22"/>
        </w:rPr>
        <w:tab/>
      </w:r>
      <w:r w:rsidR="00FD4D91">
        <w:rPr>
          <w:rFonts w:cs="Arial"/>
          <w:sz w:val="22"/>
        </w:rPr>
        <w:tab/>
      </w:r>
      <w:r w:rsidR="00FD4D91">
        <w:rPr>
          <w:rFonts w:cs="Arial"/>
          <w:sz w:val="22"/>
        </w:rPr>
        <w:tab/>
      </w:r>
      <w:r w:rsidR="00FD4D91">
        <w:rPr>
          <w:rFonts w:cs="Arial"/>
          <w:sz w:val="22"/>
        </w:rPr>
        <w:tab/>
      </w:r>
      <w:r w:rsidR="00FD4D91">
        <w:rPr>
          <w:rFonts w:cs="Arial"/>
          <w:sz w:val="22"/>
        </w:rPr>
        <w:tab/>
      </w:r>
      <w:r w:rsidR="00FD4D91" w:rsidRPr="00FD4D91">
        <w:rPr>
          <w:rFonts w:cs="Arial"/>
          <w:b/>
          <w:sz w:val="22"/>
        </w:rPr>
        <w:t>Part 1 — Evidence</w:t>
      </w:r>
      <w:r w:rsidR="00FD4D91">
        <w:rPr>
          <w:rFonts w:cs="Arial"/>
          <w:b/>
          <w:sz w:val="22"/>
        </w:rPr>
        <w:br/>
      </w:r>
      <w:r w:rsidRPr="00ED60F0">
        <w:rPr>
          <w:rFonts w:cs="Arial"/>
          <w:sz w:val="22"/>
        </w:rPr>
        <w:t xml:space="preserve">2 </w:t>
      </w:r>
      <w:r w:rsidR="00FD4D91">
        <w:rPr>
          <w:rFonts w:cs="Arial"/>
        </w:rPr>
        <w:br/>
      </w:r>
      <w:r w:rsidRPr="00ED60F0">
        <w:rPr>
          <w:rFonts w:cs="Arial"/>
          <w:sz w:val="22"/>
        </w:rPr>
        <w:t xml:space="preserve">3 </w:t>
      </w:r>
      <w:r w:rsidR="00FD4D91">
        <w:rPr>
          <w:rFonts w:cs="Arial"/>
        </w:rPr>
        <w:br/>
      </w:r>
      <w:r w:rsidRPr="00ED60F0">
        <w:rPr>
          <w:rFonts w:cs="Arial"/>
          <w:sz w:val="22"/>
        </w:rPr>
        <w:t xml:space="preserve">4 </w:t>
      </w:r>
      <w:r w:rsidR="00FD4D91">
        <w:rPr>
          <w:rFonts w:cs="Arial"/>
          <w:sz w:val="22"/>
        </w:rPr>
        <w:br/>
      </w:r>
      <w:r w:rsidRPr="00ED60F0">
        <w:rPr>
          <w:rFonts w:cs="Arial"/>
          <w:sz w:val="22"/>
        </w:rPr>
        <w:t xml:space="preserve">5 </w:t>
      </w:r>
      <w:r w:rsidR="00FD4D91">
        <w:rPr>
          <w:rFonts w:cs="Arial"/>
          <w:b/>
          <w:sz w:val="22"/>
        </w:rPr>
        <w:br/>
      </w:r>
      <w:r w:rsidRPr="00ED60F0">
        <w:rPr>
          <w:rFonts w:cs="Arial"/>
          <w:sz w:val="22"/>
        </w:rPr>
        <w:t xml:space="preserve">6 </w:t>
      </w:r>
      <w:r w:rsidR="00FD4D91">
        <w:rPr>
          <w:rFonts w:cs="Arial"/>
          <w:b/>
          <w:sz w:val="22"/>
        </w:rPr>
        <w:br/>
      </w:r>
      <w:r w:rsidRPr="00ED60F0">
        <w:rPr>
          <w:rFonts w:cs="Arial"/>
          <w:sz w:val="22"/>
        </w:rPr>
        <w:t xml:space="preserve">7 </w:t>
      </w:r>
      <w:r w:rsidR="00FD4D91">
        <w:rPr>
          <w:rFonts w:cs="Arial"/>
          <w:b/>
          <w:sz w:val="22"/>
        </w:rPr>
        <w:br/>
      </w:r>
      <w:r w:rsidRPr="00ED60F0">
        <w:rPr>
          <w:rFonts w:cs="Arial"/>
          <w:sz w:val="22"/>
        </w:rPr>
        <w:t xml:space="preserve">8 </w:t>
      </w:r>
      <w:r w:rsidR="00FD4D91">
        <w:rPr>
          <w:rFonts w:cs="Arial"/>
          <w:b/>
          <w:sz w:val="22"/>
        </w:rPr>
        <w:br/>
      </w:r>
      <w:r w:rsidRPr="00ED60F0">
        <w:rPr>
          <w:rFonts w:cs="Arial"/>
          <w:sz w:val="22"/>
        </w:rPr>
        <w:t xml:space="preserve">9 </w:t>
      </w:r>
      <w:r w:rsidR="00FD4D91">
        <w:rPr>
          <w:rFonts w:cs="Arial"/>
          <w:b/>
          <w:sz w:val="22"/>
        </w:rPr>
        <w:br/>
      </w:r>
      <w:r w:rsidRPr="00ED60F0">
        <w:rPr>
          <w:rFonts w:cs="Arial"/>
          <w:sz w:val="22"/>
        </w:rPr>
        <w:t>10</w:t>
      </w:r>
      <w:r w:rsidR="00FD4D91">
        <w:rPr>
          <w:rFonts w:cs="Arial"/>
          <w:sz w:val="22"/>
        </w:rPr>
        <w:br/>
        <w:t>11</w:t>
      </w:r>
      <w:r w:rsidRPr="00ED60F0">
        <w:rPr>
          <w:rFonts w:cs="Arial"/>
          <w:sz w:val="22"/>
        </w:rPr>
        <w:t xml:space="preserve"> </w:t>
      </w:r>
      <w:r w:rsidR="00FD4D91">
        <w:rPr>
          <w:rFonts w:cs="Arial"/>
          <w:sz w:val="22"/>
        </w:rPr>
        <w:br/>
      </w:r>
      <w:r w:rsidRPr="00ED60F0">
        <w:rPr>
          <w:rFonts w:cs="Arial"/>
          <w:sz w:val="22"/>
        </w:rPr>
        <w:t xml:space="preserve">12 </w:t>
      </w:r>
      <w:r w:rsidR="00FD4D91">
        <w:rPr>
          <w:rFonts w:cs="Arial"/>
          <w:sz w:val="22"/>
        </w:rPr>
        <w:br/>
      </w:r>
      <w:r w:rsidRPr="00ED60F0">
        <w:rPr>
          <w:rFonts w:cs="Arial"/>
          <w:sz w:val="22"/>
        </w:rPr>
        <w:t xml:space="preserve">13 </w:t>
      </w:r>
      <w:r w:rsidR="00FD4D91">
        <w:rPr>
          <w:rFonts w:cs="Arial"/>
          <w:sz w:val="22"/>
        </w:rPr>
        <w:br/>
      </w:r>
      <w:r w:rsidRPr="00ED60F0">
        <w:rPr>
          <w:rFonts w:cs="Arial"/>
          <w:sz w:val="22"/>
        </w:rPr>
        <w:t xml:space="preserve">14 </w:t>
      </w:r>
      <w:r w:rsidR="00FD4D91">
        <w:rPr>
          <w:rFonts w:cs="Arial"/>
          <w:sz w:val="22"/>
        </w:rPr>
        <w:br/>
      </w:r>
      <w:r w:rsidRPr="00ED60F0">
        <w:rPr>
          <w:rFonts w:cs="Arial"/>
          <w:sz w:val="22"/>
        </w:rPr>
        <w:t xml:space="preserve">15 </w:t>
      </w:r>
      <w:r w:rsidR="00FD4D91">
        <w:rPr>
          <w:rFonts w:cs="Arial"/>
          <w:sz w:val="22"/>
        </w:rPr>
        <w:br/>
      </w:r>
      <w:r w:rsidRPr="00ED60F0">
        <w:rPr>
          <w:rFonts w:cs="Arial"/>
          <w:sz w:val="22"/>
        </w:rPr>
        <w:t xml:space="preserve">16 </w:t>
      </w:r>
      <w:r w:rsidR="00FD4D91">
        <w:rPr>
          <w:rFonts w:cs="Arial"/>
          <w:sz w:val="22"/>
        </w:rPr>
        <w:br/>
      </w:r>
      <w:r w:rsidRPr="00ED60F0">
        <w:rPr>
          <w:rFonts w:cs="Arial"/>
          <w:sz w:val="22"/>
        </w:rPr>
        <w:t xml:space="preserve">17 </w:t>
      </w:r>
      <w:r w:rsidR="00FD4D91">
        <w:rPr>
          <w:rFonts w:cs="Arial"/>
          <w:sz w:val="22"/>
        </w:rPr>
        <w:br/>
      </w:r>
      <w:r w:rsidRPr="00ED60F0">
        <w:rPr>
          <w:rFonts w:cs="Arial"/>
          <w:sz w:val="22"/>
        </w:rPr>
        <w:t xml:space="preserve">18 </w:t>
      </w:r>
      <w:r w:rsidR="00FD4D91">
        <w:rPr>
          <w:rFonts w:cs="Arial"/>
          <w:sz w:val="22"/>
        </w:rPr>
        <w:br/>
      </w:r>
      <w:r w:rsidRPr="00ED60F0">
        <w:rPr>
          <w:rFonts w:cs="Arial"/>
          <w:sz w:val="22"/>
        </w:rPr>
        <w:t xml:space="preserve">19 </w:t>
      </w:r>
      <w:r w:rsidR="00FD4D91">
        <w:rPr>
          <w:rFonts w:cs="Arial"/>
          <w:sz w:val="22"/>
        </w:rPr>
        <w:br/>
      </w:r>
      <w:r w:rsidRPr="00ED60F0">
        <w:rPr>
          <w:rFonts w:cs="Arial"/>
          <w:sz w:val="22"/>
        </w:rPr>
        <w:t xml:space="preserve">20 </w:t>
      </w:r>
      <w:r w:rsidR="00FD4D91">
        <w:rPr>
          <w:rFonts w:cs="Arial"/>
          <w:sz w:val="22"/>
        </w:rPr>
        <w:br/>
      </w:r>
      <w:r w:rsidRPr="00ED60F0">
        <w:rPr>
          <w:rFonts w:cs="Arial"/>
          <w:sz w:val="22"/>
        </w:rPr>
        <w:t xml:space="preserve">21 </w:t>
      </w:r>
      <w:r w:rsidR="00FD4D91">
        <w:rPr>
          <w:rFonts w:cs="Arial"/>
          <w:sz w:val="22"/>
        </w:rPr>
        <w:br/>
      </w:r>
      <w:r w:rsidRPr="00ED60F0">
        <w:rPr>
          <w:rFonts w:cs="Arial"/>
          <w:sz w:val="22"/>
        </w:rPr>
        <w:t xml:space="preserve">22 </w:t>
      </w:r>
      <w:r w:rsidR="00FD4D91">
        <w:rPr>
          <w:rFonts w:cs="Arial"/>
          <w:sz w:val="22"/>
        </w:rPr>
        <w:br/>
        <w:t>23</w:t>
      </w:r>
      <w:r w:rsidR="00FD4D91">
        <w:rPr>
          <w:rFonts w:cs="Arial"/>
          <w:sz w:val="22"/>
        </w:rPr>
        <w:br/>
        <w:t>24</w:t>
      </w:r>
      <w:r w:rsidR="00FD4D91">
        <w:rPr>
          <w:rFonts w:cs="Arial"/>
          <w:sz w:val="22"/>
        </w:rPr>
        <w:br/>
        <w:t>25</w:t>
      </w:r>
      <w:r w:rsidR="00FD4D91">
        <w:rPr>
          <w:rFonts w:cs="Arial"/>
          <w:sz w:val="22"/>
        </w:rPr>
        <w:br/>
        <w:t>26</w:t>
      </w:r>
      <w:r w:rsidR="00FD4D91">
        <w:rPr>
          <w:rFonts w:cs="Arial"/>
          <w:sz w:val="22"/>
        </w:rPr>
        <w:br/>
        <w:t>27</w:t>
      </w:r>
      <w:r w:rsidR="00FD4D91">
        <w:rPr>
          <w:rFonts w:cs="Arial"/>
          <w:sz w:val="22"/>
        </w:rPr>
        <w:br/>
        <w:t>28</w:t>
      </w:r>
      <w:r w:rsidR="00FD4D91">
        <w:rPr>
          <w:rFonts w:cs="Arial"/>
          <w:sz w:val="22"/>
        </w:rPr>
        <w:br/>
        <w:t>29</w:t>
      </w:r>
      <w:r w:rsidR="00FD4D91">
        <w:rPr>
          <w:rFonts w:cs="Arial"/>
          <w:sz w:val="22"/>
        </w:rPr>
        <w:br/>
        <w:t>30</w:t>
      </w:r>
      <w:r w:rsidR="00FD4D91">
        <w:rPr>
          <w:rFonts w:cs="Arial"/>
          <w:sz w:val="22"/>
        </w:rPr>
        <w:br/>
        <w:t>31</w:t>
      </w:r>
      <w:r w:rsidR="00FD4D91">
        <w:rPr>
          <w:rFonts w:cs="Arial"/>
          <w:sz w:val="22"/>
        </w:rPr>
        <w:br/>
        <w:t>32</w:t>
      </w:r>
      <w:r w:rsidR="00FD4D91">
        <w:rPr>
          <w:rFonts w:cs="Arial"/>
          <w:sz w:val="22"/>
        </w:rPr>
        <w:br/>
        <w:t>33</w:t>
      </w:r>
      <w:r w:rsidR="00FD4D91">
        <w:rPr>
          <w:rFonts w:cs="Arial"/>
          <w:sz w:val="22"/>
        </w:rPr>
        <w:br/>
        <w:t>34</w:t>
      </w:r>
      <w:r w:rsidR="00FD4D91">
        <w:rPr>
          <w:rFonts w:cs="Arial"/>
          <w:sz w:val="22"/>
        </w:rPr>
        <w:br/>
        <w:t>35</w:t>
      </w:r>
      <w:r w:rsidR="00FD4D91">
        <w:rPr>
          <w:rFonts w:cs="Arial"/>
          <w:sz w:val="22"/>
        </w:rPr>
        <w:br/>
        <w:t>36</w:t>
      </w:r>
      <w:r w:rsidR="00FD4D91">
        <w:rPr>
          <w:rFonts w:cs="Arial"/>
          <w:sz w:val="22"/>
        </w:rPr>
        <w:br/>
        <w:t>37</w:t>
      </w:r>
      <w:r w:rsidR="00FD4D91">
        <w:rPr>
          <w:rFonts w:cs="Arial"/>
          <w:sz w:val="22"/>
        </w:rPr>
        <w:br/>
        <w:t>38</w:t>
      </w:r>
      <w:r w:rsidR="00FD4D91">
        <w:rPr>
          <w:rFonts w:cs="Arial"/>
          <w:sz w:val="22"/>
        </w:rPr>
        <w:br/>
        <w:t>39</w:t>
      </w:r>
      <w:r w:rsidR="00FD4D91">
        <w:rPr>
          <w:rFonts w:cs="Arial"/>
          <w:sz w:val="22"/>
        </w:rPr>
        <w:br/>
        <w:t>40</w:t>
      </w:r>
      <w:r w:rsidR="00FD4D91">
        <w:rPr>
          <w:rFonts w:cs="Arial"/>
          <w:sz w:val="22"/>
        </w:rPr>
        <w:br/>
        <w:t>41</w:t>
      </w:r>
      <w:r w:rsidR="00FD4D91">
        <w:rPr>
          <w:rFonts w:cs="Arial"/>
          <w:sz w:val="22"/>
        </w:rPr>
        <w:br/>
        <w:t>42</w:t>
      </w:r>
      <w:r w:rsidR="00FD4D91">
        <w:rPr>
          <w:rFonts w:cs="Arial"/>
          <w:sz w:val="22"/>
        </w:rPr>
        <w:br/>
        <w:t>43</w:t>
      </w:r>
      <w:r w:rsidR="00FD4D91">
        <w:rPr>
          <w:rFonts w:cs="Arial"/>
          <w:sz w:val="22"/>
        </w:rPr>
        <w:br/>
        <w:t>44</w:t>
      </w:r>
      <w:r w:rsidR="00FD4D91">
        <w:rPr>
          <w:rFonts w:cs="Arial"/>
          <w:sz w:val="22"/>
        </w:rPr>
        <w:br/>
        <w:t>45</w:t>
      </w:r>
      <w:r w:rsidR="00FD4D91">
        <w:rPr>
          <w:rFonts w:cs="Arial"/>
          <w:sz w:val="22"/>
        </w:rPr>
        <w:br/>
        <w:t>46</w:t>
      </w:r>
      <w:r w:rsidR="00FD4D91">
        <w:rPr>
          <w:rFonts w:cs="Arial"/>
          <w:sz w:val="22"/>
        </w:rPr>
        <w:br/>
        <w:t>47</w:t>
      </w:r>
      <w:r w:rsidR="00F178FB">
        <w:rPr>
          <w:rFonts w:cs="Arial"/>
          <w:noProof/>
          <w:sz w:val="22"/>
          <w:lang w:eastAsia="zh-TW"/>
        </w:rPr>
        <w:pict>
          <v:shapetype id="_x0000_t202" coordsize="21600,21600" o:spt="202" path="m,l,21600r21600,l21600,xe">
            <v:stroke joinstyle="miter"/>
            <v:path gradientshapeok="t" o:connecttype="rect"/>
          </v:shapetype>
          <v:shape id="_x0000_s1027" type="#_x0000_t202" style="position:absolute;margin-left:43.5pt;margin-top:-572.95pt;width:467.6pt;height:128.3pt;z-index:251656704;mso-height-percent:200;mso-position-horizontal-relative:text;mso-position-vertical-relative:text;mso-height-percent:200;mso-width-relative:margin;mso-height-relative:margin" stroked="f">
            <v:textbox style="mso-fit-shape-to-text:t">
              <w:txbxContent>
                <w:p w:rsidR="00A07FAA" w:rsidRDefault="00A07FAA">
                  <w:r>
                    <w:t>(PART 1 – Evidence: This Part shall contain a transcription of the evidence stating the name of the witness, the party on whose behalf the witness was tendered and, on each page, whether the evidence was during examination in chief, cross examination, re-examination or as the case may be. Each question shall be preceded by the letter “Q” at the beginning of the question and the answer shall be preceded by the letter “A” at the beginning of the answer. Each page of the transcript shall have 4</w:t>
                  </w:r>
                  <w:r w:rsidR="006164A1">
                    <w:t>7 lines and each line shall be consecutively numbered in the left margin.)</w:t>
                  </w:r>
                </w:p>
              </w:txbxContent>
            </v:textbox>
          </v:shape>
        </w:pict>
      </w:r>
      <w:r w:rsidRPr="00ED60F0">
        <w:rPr>
          <w:rFonts w:cs="Arial"/>
          <w:sz w:val="22"/>
        </w:rPr>
        <w:tab/>
        <w:t>.</w:t>
      </w:r>
    </w:p>
    <w:p w:rsidR="00ED60F0" w:rsidRPr="00ED60F0" w:rsidRDefault="00F178FB" w:rsidP="00ED60F0">
      <w:pPr>
        <w:rPr>
          <w:rFonts w:cs="Arial"/>
        </w:rPr>
      </w:pPr>
      <w:r>
        <w:rPr>
          <w:rFonts w:cs="Arial"/>
          <w:noProof/>
          <w:sz w:val="22"/>
          <w:lang w:eastAsia="zh-TW"/>
        </w:rPr>
        <w:pict>
          <v:shape id="_x0000_s1029" type="#_x0000_t202" style="position:absolute;margin-left:71.65pt;margin-top:-578.2pt;width:402.35pt;height:160pt;z-index:251658752;mso-height-percent:200;mso-height-percent:200;mso-width-relative:margin;mso-height-relative:margin" stroked="f">
            <v:textbox style="mso-fit-shape-to-text:t">
              <w:txbxContent>
                <w:p w:rsidR="0017550F" w:rsidRDefault="009A5417">
                  <w:r>
                    <w:t>(PART 1 – Evidence: This Part shall contain a transcription of the evidence stating the name of the witness, the party on whose behalf the witness was tendered and, on each page, whether the evidence was during examination in chief, cross examination, re-examination or as the case may be. Each question shall be preceded by the letter “Q” at the beginning of the question and the answer shall be preceded by the letter “A” at the beginning of the answer. Each page of the transcript shall have 47 lines and each line shall be consecutively numbered in the left margin.)</w:t>
                  </w:r>
                </w:p>
              </w:txbxContent>
            </v:textbox>
          </v:shape>
        </w:pict>
      </w:r>
      <w:r w:rsidR="00ED60F0" w:rsidRPr="00ED60F0">
        <w:rPr>
          <w:rFonts w:cs="Arial"/>
        </w:rPr>
        <w:br w:type="page"/>
      </w:r>
    </w:p>
    <w:p w:rsidR="00F64002" w:rsidRPr="00F64002" w:rsidRDefault="00ED60F0" w:rsidP="00F64002">
      <w:pPr>
        <w:pBdr>
          <w:top w:val="single" w:sz="4" w:space="1" w:color="auto"/>
          <w:left w:val="single" w:sz="4" w:space="1" w:color="auto"/>
          <w:bottom w:val="single" w:sz="4" w:space="1" w:color="auto"/>
          <w:right w:val="single" w:sz="4" w:space="1" w:color="auto"/>
        </w:pBdr>
        <w:spacing w:after="0" w:line="240" w:lineRule="auto"/>
        <w:rPr>
          <w:rFonts w:cs="Arial"/>
          <w:b/>
          <w:sz w:val="22"/>
        </w:rPr>
      </w:pPr>
      <w:r w:rsidRPr="00ED60F0">
        <w:rPr>
          <w:rFonts w:cs="Arial"/>
          <w:sz w:val="22"/>
        </w:rPr>
        <w:lastRenderedPageBreak/>
        <w:t xml:space="preserve">1 </w:t>
      </w:r>
      <w:r w:rsidR="00F64002">
        <w:rPr>
          <w:rFonts w:cs="Arial"/>
          <w:sz w:val="22"/>
        </w:rPr>
        <w:t xml:space="preserve"> </w:t>
      </w:r>
      <w:r w:rsidR="00F64002">
        <w:rPr>
          <w:rFonts w:cs="Arial"/>
          <w:sz w:val="22"/>
        </w:rPr>
        <w:tab/>
      </w:r>
      <w:r w:rsidR="00F64002">
        <w:rPr>
          <w:rFonts w:cs="Arial"/>
          <w:sz w:val="22"/>
        </w:rPr>
        <w:tab/>
      </w:r>
      <w:r w:rsidR="00F64002">
        <w:rPr>
          <w:rFonts w:cs="Arial"/>
          <w:sz w:val="22"/>
        </w:rPr>
        <w:tab/>
      </w:r>
      <w:r w:rsidR="00F64002" w:rsidRPr="00F64002">
        <w:rPr>
          <w:rFonts w:cs="Arial"/>
          <w:b/>
          <w:sz w:val="22"/>
        </w:rPr>
        <w:t>Part 2 — Rulings, Reasons for Judgment or Charge to the Jury</w:t>
      </w:r>
    </w:p>
    <w:p w:rsidR="00ED60F0" w:rsidRPr="00ED60F0" w:rsidRDefault="00F178FB" w:rsidP="00ED60F0">
      <w:pPr>
        <w:pBdr>
          <w:top w:val="single" w:sz="4" w:space="1" w:color="auto"/>
          <w:left w:val="single" w:sz="4" w:space="1" w:color="auto"/>
          <w:bottom w:val="single" w:sz="4" w:space="1" w:color="auto"/>
          <w:right w:val="single" w:sz="4" w:space="1" w:color="auto"/>
        </w:pBdr>
        <w:spacing w:after="0" w:line="240" w:lineRule="auto"/>
        <w:rPr>
          <w:rFonts w:cs="Arial"/>
        </w:rPr>
      </w:pPr>
      <w:r>
        <w:rPr>
          <w:rFonts w:cs="Arial"/>
          <w:noProof/>
          <w:sz w:val="22"/>
          <w:lang w:eastAsia="zh-TW"/>
        </w:rPr>
        <w:pict>
          <v:shape id="_x0000_s1028" type="#_x0000_t202" style="position:absolute;margin-left:105.75pt;margin-top:42.2pt;width:354pt;height:80.65pt;z-index:251657728;mso-height-percent:200;mso-height-percent:200;mso-width-relative:margin;mso-height-relative:margin" stroked="f">
            <v:textbox style="mso-fit-shape-to-text:t">
              <w:txbxContent>
                <w:p w:rsidR="00F64002" w:rsidRDefault="008F5673">
                  <w:r>
                    <w:t>(PART 2 – Rulings, Reasons for Judgment or Charge to the Jury: This Part shall contain each ruling made by the trial judge as well as his reasons for judgment or, where the trial was with a jury, his charge to the jury.)</w:t>
                  </w:r>
                </w:p>
              </w:txbxContent>
            </v:textbox>
          </v:shape>
        </w:pict>
      </w:r>
      <w:r w:rsidR="00F64002" w:rsidRPr="00F64002">
        <w:rPr>
          <w:rFonts w:cs="Arial"/>
          <w:sz w:val="22"/>
        </w:rPr>
        <w:t xml:space="preserve">2 </w:t>
      </w:r>
      <w:r w:rsidR="00F64002" w:rsidRPr="00F64002">
        <w:rPr>
          <w:rFonts w:cs="Arial"/>
          <w:sz w:val="22"/>
        </w:rPr>
        <w:br/>
        <w:t xml:space="preserve">3 </w:t>
      </w:r>
      <w:r w:rsidR="00F64002" w:rsidRPr="00F64002">
        <w:rPr>
          <w:rFonts w:cs="Arial"/>
          <w:sz w:val="22"/>
        </w:rPr>
        <w:br/>
        <w:t xml:space="preserve">4 </w:t>
      </w:r>
      <w:r w:rsidR="00F64002" w:rsidRPr="00F64002">
        <w:rPr>
          <w:rFonts w:cs="Arial"/>
          <w:sz w:val="22"/>
        </w:rPr>
        <w:br/>
        <w:t xml:space="preserve">5 </w:t>
      </w:r>
      <w:r w:rsidR="00F64002" w:rsidRPr="00F64002">
        <w:rPr>
          <w:rFonts w:cs="Arial"/>
          <w:b/>
          <w:sz w:val="22"/>
        </w:rPr>
        <w:br/>
      </w:r>
      <w:r w:rsidR="00F64002" w:rsidRPr="00F64002">
        <w:rPr>
          <w:rFonts w:cs="Arial"/>
          <w:sz w:val="22"/>
        </w:rPr>
        <w:t xml:space="preserve">6 </w:t>
      </w:r>
      <w:r w:rsidR="00F64002" w:rsidRPr="00F64002">
        <w:rPr>
          <w:rFonts w:cs="Arial"/>
          <w:b/>
          <w:sz w:val="22"/>
        </w:rPr>
        <w:br/>
      </w:r>
      <w:r w:rsidR="00F64002" w:rsidRPr="00F64002">
        <w:rPr>
          <w:rFonts w:cs="Arial"/>
          <w:sz w:val="22"/>
        </w:rPr>
        <w:t xml:space="preserve">7 </w:t>
      </w:r>
      <w:r w:rsidR="00F64002" w:rsidRPr="00F64002">
        <w:rPr>
          <w:rFonts w:cs="Arial"/>
          <w:b/>
          <w:sz w:val="22"/>
        </w:rPr>
        <w:br/>
      </w:r>
      <w:r w:rsidR="00F64002" w:rsidRPr="00F64002">
        <w:rPr>
          <w:rFonts w:cs="Arial"/>
          <w:sz w:val="22"/>
        </w:rPr>
        <w:t xml:space="preserve">8 </w:t>
      </w:r>
      <w:r w:rsidR="00F64002" w:rsidRPr="00F64002">
        <w:rPr>
          <w:rFonts w:cs="Arial"/>
          <w:b/>
          <w:sz w:val="22"/>
        </w:rPr>
        <w:br/>
      </w:r>
      <w:r w:rsidR="00F64002" w:rsidRPr="00F64002">
        <w:rPr>
          <w:rFonts w:cs="Arial"/>
          <w:sz w:val="22"/>
        </w:rPr>
        <w:t xml:space="preserve">9 </w:t>
      </w:r>
      <w:r w:rsidR="00F64002" w:rsidRPr="00F64002">
        <w:rPr>
          <w:rFonts w:cs="Arial"/>
          <w:b/>
          <w:sz w:val="22"/>
        </w:rPr>
        <w:br/>
      </w:r>
      <w:r w:rsidR="00F64002" w:rsidRPr="00F64002">
        <w:rPr>
          <w:rFonts w:cs="Arial"/>
          <w:sz w:val="22"/>
        </w:rPr>
        <w:t>10</w:t>
      </w:r>
      <w:r w:rsidR="00F64002" w:rsidRPr="00F64002">
        <w:rPr>
          <w:rFonts w:cs="Arial"/>
          <w:sz w:val="22"/>
        </w:rPr>
        <w:br/>
        <w:t xml:space="preserve">11 </w:t>
      </w:r>
      <w:r w:rsidR="00F64002" w:rsidRPr="00F64002">
        <w:rPr>
          <w:rFonts w:cs="Arial"/>
          <w:sz w:val="22"/>
        </w:rPr>
        <w:br/>
        <w:t xml:space="preserve">12 </w:t>
      </w:r>
      <w:r w:rsidR="00F64002" w:rsidRPr="00F64002">
        <w:rPr>
          <w:rFonts w:cs="Arial"/>
          <w:sz w:val="22"/>
        </w:rPr>
        <w:br/>
        <w:t xml:space="preserve">13 </w:t>
      </w:r>
      <w:r w:rsidR="00F64002" w:rsidRPr="00F64002">
        <w:rPr>
          <w:rFonts w:cs="Arial"/>
          <w:sz w:val="22"/>
        </w:rPr>
        <w:br/>
        <w:t xml:space="preserve">14 </w:t>
      </w:r>
      <w:r w:rsidR="00F64002" w:rsidRPr="00F64002">
        <w:rPr>
          <w:rFonts w:cs="Arial"/>
          <w:sz w:val="22"/>
        </w:rPr>
        <w:br/>
        <w:t xml:space="preserve">15 </w:t>
      </w:r>
      <w:r w:rsidR="00F64002" w:rsidRPr="00F64002">
        <w:rPr>
          <w:rFonts w:cs="Arial"/>
          <w:sz w:val="22"/>
        </w:rPr>
        <w:br/>
        <w:t xml:space="preserve">16 </w:t>
      </w:r>
      <w:r w:rsidR="00F64002" w:rsidRPr="00F64002">
        <w:rPr>
          <w:rFonts w:cs="Arial"/>
          <w:sz w:val="22"/>
        </w:rPr>
        <w:br/>
        <w:t xml:space="preserve">17 </w:t>
      </w:r>
      <w:r w:rsidR="00F64002" w:rsidRPr="00F64002">
        <w:rPr>
          <w:rFonts w:cs="Arial"/>
          <w:sz w:val="22"/>
        </w:rPr>
        <w:br/>
        <w:t xml:space="preserve">18 </w:t>
      </w:r>
      <w:r w:rsidR="00F64002" w:rsidRPr="00F64002">
        <w:rPr>
          <w:rFonts w:cs="Arial"/>
          <w:sz w:val="22"/>
        </w:rPr>
        <w:br/>
        <w:t xml:space="preserve">19 </w:t>
      </w:r>
      <w:r w:rsidR="00F64002" w:rsidRPr="00F64002">
        <w:rPr>
          <w:rFonts w:cs="Arial"/>
          <w:sz w:val="22"/>
        </w:rPr>
        <w:br/>
        <w:t xml:space="preserve">20 </w:t>
      </w:r>
      <w:r w:rsidR="00F64002" w:rsidRPr="00F64002">
        <w:rPr>
          <w:rFonts w:cs="Arial"/>
          <w:sz w:val="22"/>
        </w:rPr>
        <w:br/>
        <w:t xml:space="preserve">21 </w:t>
      </w:r>
      <w:r w:rsidR="00F64002" w:rsidRPr="00F64002">
        <w:rPr>
          <w:rFonts w:cs="Arial"/>
          <w:sz w:val="22"/>
        </w:rPr>
        <w:br/>
        <w:t xml:space="preserve">22 </w:t>
      </w:r>
      <w:r w:rsidR="00F64002" w:rsidRPr="00F64002">
        <w:rPr>
          <w:rFonts w:cs="Arial"/>
          <w:sz w:val="22"/>
        </w:rPr>
        <w:br/>
        <w:t>23</w:t>
      </w:r>
      <w:r w:rsidR="00F64002" w:rsidRPr="00F64002">
        <w:rPr>
          <w:rFonts w:cs="Arial"/>
          <w:sz w:val="22"/>
        </w:rPr>
        <w:br/>
        <w:t>24</w:t>
      </w:r>
      <w:r w:rsidR="00F64002" w:rsidRPr="00F64002">
        <w:rPr>
          <w:rFonts w:cs="Arial"/>
          <w:sz w:val="22"/>
        </w:rPr>
        <w:br/>
        <w:t>25</w:t>
      </w:r>
      <w:r w:rsidR="00F64002" w:rsidRPr="00F64002">
        <w:rPr>
          <w:rFonts w:cs="Arial"/>
          <w:sz w:val="22"/>
        </w:rPr>
        <w:br/>
        <w:t>26</w:t>
      </w:r>
      <w:r w:rsidR="00F64002" w:rsidRPr="00F64002">
        <w:rPr>
          <w:rFonts w:cs="Arial"/>
          <w:sz w:val="22"/>
        </w:rPr>
        <w:br/>
        <w:t>27</w:t>
      </w:r>
      <w:r w:rsidR="00F64002" w:rsidRPr="00F64002">
        <w:rPr>
          <w:rFonts w:cs="Arial"/>
          <w:sz w:val="22"/>
        </w:rPr>
        <w:br/>
        <w:t>28</w:t>
      </w:r>
      <w:r w:rsidR="00F64002" w:rsidRPr="00F64002">
        <w:rPr>
          <w:rFonts w:cs="Arial"/>
          <w:sz w:val="22"/>
        </w:rPr>
        <w:br/>
        <w:t>29</w:t>
      </w:r>
      <w:r w:rsidR="00F64002" w:rsidRPr="00F64002">
        <w:rPr>
          <w:rFonts w:cs="Arial"/>
          <w:sz w:val="22"/>
        </w:rPr>
        <w:br/>
        <w:t>30</w:t>
      </w:r>
      <w:r w:rsidR="00F64002" w:rsidRPr="00F64002">
        <w:rPr>
          <w:rFonts w:cs="Arial"/>
          <w:sz w:val="22"/>
        </w:rPr>
        <w:br/>
        <w:t>31</w:t>
      </w:r>
      <w:r w:rsidR="00F64002" w:rsidRPr="00F64002">
        <w:rPr>
          <w:rFonts w:cs="Arial"/>
          <w:sz w:val="22"/>
        </w:rPr>
        <w:br/>
        <w:t>32</w:t>
      </w:r>
      <w:r w:rsidR="00F64002" w:rsidRPr="00F64002">
        <w:rPr>
          <w:rFonts w:cs="Arial"/>
          <w:sz w:val="22"/>
        </w:rPr>
        <w:br/>
        <w:t>33</w:t>
      </w:r>
      <w:r w:rsidR="00F64002" w:rsidRPr="00F64002">
        <w:rPr>
          <w:rFonts w:cs="Arial"/>
          <w:sz w:val="22"/>
        </w:rPr>
        <w:br/>
        <w:t>34</w:t>
      </w:r>
      <w:r w:rsidR="00F64002" w:rsidRPr="00F64002">
        <w:rPr>
          <w:rFonts w:cs="Arial"/>
          <w:sz w:val="22"/>
        </w:rPr>
        <w:br/>
        <w:t>35</w:t>
      </w:r>
      <w:r w:rsidR="00F64002" w:rsidRPr="00F64002">
        <w:rPr>
          <w:rFonts w:cs="Arial"/>
          <w:sz w:val="22"/>
        </w:rPr>
        <w:br/>
        <w:t>36</w:t>
      </w:r>
      <w:r w:rsidR="00F64002" w:rsidRPr="00F64002">
        <w:rPr>
          <w:rFonts w:cs="Arial"/>
          <w:sz w:val="22"/>
        </w:rPr>
        <w:br/>
        <w:t>37</w:t>
      </w:r>
      <w:r w:rsidR="00F64002" w:rsidRPr="00F64002">
        <w:rPr>
          <w:rFonts w:cs="Arial"/>
          <w:sz w:val="22"/>
        </w:rPr>
        <w:br/>
        <w:t>38</w:t>
      </w:r>
      <w:r w:rsidR="00F64002" w:rsidRPr="00F64002">
        <w:rPr>
          <w:rFonts w:cs="Arial"/>
          <w:sz w:val="22"/>
        </w:rPr>
        <w:br/>
        <w:t>39</w:t>
      </w:r>
      <w:r w:rsidR="00F64002" w:rsidRPr="00F64002">
        <w:rPr>
          <w:rFonts w:cs="Arial"/>
          <w:sz w:val="22"/>
        </w:rPr>
        <w:br/>
        <w:t>40</w:t>
      </w:r>
      <w:r w:rsidR="00F64002" w:rsidRPr="00F64002">
        <w:rPr>
          <w:rFonts w:cs="Arial"/>
          <w:sz w:val="22"/>
        </w:rPr>
        <w:br/>
        <w:t>41</w:t>
      </w:r>
      <w:r w:rsidR="00F64002" w:rsidRPr="00F64002">
        <w:rPr>
          <w:rFonts w:cs="Arial"/>
          <w:sz w:val="22"/>
        </w:rPr>
        <w:br/>
        <w:t>42</w:t>
      </w:r>
      <w:r w:rsidR="00F64002" w:rsidRPr="00F64002">
        <w:rPr>
          <w:rFonts w:cs="Arial"/>
          <w:sz w:val="22"/>
        </w:rPr>
        <w:br/>
        <w:t>43</w:t>
      </w:r>
      <w:r w:rsidR="00F64002" w:rsidRPr="00F64002">
        <w:rPr>
          <w:rFonts w:cs="Arial"/>
          <w:sz w:val="22"/>
        </w:rPr>
        <w:br/>
        <w:t>44</w:t>
      </w:r>
      <w:r w:rsidR="00F64002" w:rsidRPr="00F64002">
        <w:rPr>
          <w:rFonts w:cs="Arial"/>
          <w:sz w:val="22"/>
        </w:rPr>
        <w:br/>
        <w:t>45</w:t>
      </w:r>
      <w:r w:rsidR="00F64002" w:rsidRPr="00F64002">
        <w:rPr>
          <w:rFonts w:cs="Arial"/>
          <w:sz w:val="22"/>
        </w:rPr>
        <w:br/>
        <w:t>46</w:t>
      </w:r>
      <w:r w:rsidR="00F64002" w:rsidRPr="00F64002">
        <w:rPr>
          <w:rFonts w:cs="Arial"/>
          <w:sz w:val="22"/>
        </w:rPr>
        <w:br/>
        <w:t>47</w:t>
      </w:r>
    </w:p>
    <w:p w:rsidR="00ED60F0" w:rsidRPr="00ED60F0" w:rsidRDefault="00ED60F0" w:rsidP="00ED60F0">
      <w:pPr>
        <w:rPr>
          <w:rFonts w:cs="Arial"/>
        </w:rPr>
      </w:pPr>
    </w:p>
    <w:sectPr w:rsidR="00ED60F0" w:rsidRPr="00ED60F0" w:rsidSect="00FD3AA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CA" w:rsidRDefault="004C15CA" w:rsidP="00452C50">
      <w:pPr>
        <w:spacing w:after="0" w:line="240" w:lineRule="auto"/>
      </w:pPr>
      <w:r>
        <w:separator/>
      </w:r>
    </w:p>
  </w:endnote>
  <w:endnote w:type="continuationSeparator" w:id="0">
    <w:p w:rsidR="004C15CA" w:rsidRDefault="004C15CA" w:rsidP="0045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CA" w:rsidRDefault="004C15CA" w:rsidP="00452C50">
      <w:pPr>
        <w:spacing w:after="0" w:line="240" w:lineRule="auto"/>
      </w:pPr>
      <w:r>
        <w:separator/>
      </w:r>
    </w:p>
  </w:footnote>
  <w:footnote w:type="continuationSeparator" w:id="0">
    <w:p w:rsidR="004C15CA" w:rsidRDefault="004C15CA" w:rsidP="00452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60F0"/>
    <w:rsid w:val="000038DD"/>
    <w:rsid w:val="000D24AD"/>
    <w:rsid w:val="0013541C"/>
    <w:rsid w:val="00171492"/>
    <w:rsid w:val="0017550F"/>
    <w:rsid w:val="001D5865"/>
    <w:rsid w:val="001E336F"/>
    <w:rsid w:val="001F2E48"/>
    <w:rsid w:val="00240AD4"/>
    <w:rsid w:val="003229F5"/>
    <w:rsid w:val="00347C9A"/>
    <w:rsid w:val="003821FC"/>
    <w:rsid w:val="003E1F09"/>
    <w:rsid w:val="003F75C6"/>
    <w:rsid w:val="0043502D"/>
    <w:rsid w:val="00452C50"/>
    <w:rsid w:val="004C15CA"/>
    <w:rsid w:val="004C375C"/>
    <w:rsid w:val="004E4CAB"/>
    <w:rsid w:val="00523183"/>
    <w:rsid w:val="00544B9C"/>
    <w:rsid w:val="00565C04"/>
    <w:rsid w:val="005775B3"/>
    <w:rsid w:val="005A0184"/>
    <w:rsid w:val="005D4E5D"/>
    <w:rsid w:val="0061006C"/>
    <w:rsid w:val="006164A1"/>
    <w:rsid w:val="0065765E"/>
    <w:rsid w:val="00671C04"/>
    <w:rsid w:val="00695054"/>
    <w:rsid w:val="006C2C85"/>
    <w:rsid w:val="00795EDF"/>
    <w:rsid w:val="007B01B2"/>
    <w:rsid w:val="008A7DA1"/>
    <w:rsid w:val="008F5673"/>
    <w:rsid w:val="00974927"/>
    <w:rsid w:val="009775AB"/>
    <w:rsid w:val="009A5417"/>
    <w:rsid w:val="00A07FAA"/>
    <w:rsid w:val="00A23454"/>
    <w:rsid w:val="00A25089"/>
    <w:rsid w:val="00AC5D2E"/>
    <w:rsid w:val="00AD668A"/>
    <w:rsid w:val="00B12494"/>
    <w:rsid w:val="00B54B5E"/>
    <w:rsid w:val="00C83873"/>
    <w:rsid w:val="00D3097E"/>
    <w:rsid w:val="00D5628C"/>
    <w:rsid w:val="00DC4293"/>
    <w:rsid w:val="00E10F3F"/>
    <w:rsid w:val="00E739B7"/>
    <w:rsid w:val="00ED60F0"/>
    <w:rsid w:val="00EE128B"/>
    <w:rsid w:val="00F178FB"/>
    <w:rsid w:val="00F21B26"/>
    <w:rsid w:val="00F251C9"/>
    <w:rsid w:val="00F25906"/>
    <w:rsid w:val="00F40DD9"/>
    <w:rsid w:val="00F56C58"/>
    <w:rsid w:val="00F64002"/>
    <w:rsid w:val="00FB5078"/>
    <w:rsid w:val="00FD3AA0"/>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59529D3A-5201-43E5-A1E1-13C0859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FC"/>
    <w:pPr>
      <w:spacing w:after="200" w:line="276" w:lineRule="auto"/>
    </w:pPr>
    <w:rPr>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AA"/>
    <w:rPr>
      <w:rFonts w:ascii="Tahoma" w:hAnsi="Tahoma" w:cs="Tahoma"/>
      <w:sz w:val="16"/>
      <w:szCs w:val="16"/>
      <w:lang w:val="en-CA"/>
    </w:rPr>
  </w:style>
  <w:style w:type="paragraph" w:styleId="Header">
    <w:name w:val="header"/>
    <w:basedOn w:val="Normal"/>
    <w:link w:val="HeaderChar"/>
    <w:uiPriority w:val="99"/>
    <w:semiHidden/>
    <w:unhideWhenUsed/>
    <w:rsid w:val="00452C50"/>
    <w:pPr>
      <w:tabs>
        <w:tab w:val="center" w:pos="4680"/>
        <w:tab w:val="right" w:pos="9360"/>
      </w:tabs>
    </w:pPr>
  </w:style>
  <w:style w:type="character" w:customStyle="1" w:styleId="HeaderChar">
    <w:name w:val="Header Char"/>
    <w:basedOn w:val="DefaultParagraphFont"/>
    <w:link w:val="Header"/>
    <w:uiPriority w:val="99"/>
    <w:semiHidden/>
    <w:rsid w:val="00452C50"/>
    <w:rPr>
      <w:sz w:val="24"/>
      <w:szCs w:val="22"/>
      <w:lang w:val="en-CA"/>
    </w:rPr>
  </w:style>
  <w:style w:type="paragraph" w:styleId="Footer">
    <w:name w:val="footer"/>
    <w:basedOn w:val="Normal"/>
    <w:link w:val="FooterChar"/>
    <w:uiPriority w:val="99"/>
    <w:semiHidden/>
    <w:unhideWhenUsed/>
    <w:rsid w:val="00452C50"/>
    <w:pPr>
      <w:tabs>
        <w:tab w:val="center" w:pos="4680"/>
        <w:tab w:val="right" w:pos="9360"/>
      </w:tabs>
    </w:pPr>
  </w:style>
  <w:style w:type="character" w:customStyle="1" w:styleId="FooterChar">
    <w:name w:val="Footer Char"/>
    <w:basedOn w:val="DefaultParagraphFont"/>
    <w:link w:val="Footer"/>
    <w:uiPriority w:val="99"/>
    <w:semiHidden/>
    <w:rsid w:val="00452C50"/>
    <w:rPr>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Superior Courts Judiciary</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jejordan</dc:creator>
  <cp:lastModifiedBy>Dale, Cynthia</cp:lastModifiedBy>
  <cp:revision>4</cp:revision>
  <dcterms:created xsi:type="dcterms:W3CDTF">2013-04-11T18:54:00Z</dcterms:created>
  <dcterms:modified xsi:type="dcterms:W3CDTF">2022-09-08T21:31:00Z</dcterms:modified>
</cp:coreProperties>
</file>